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E044" w14:textId="425FD738" w:rsidR="007B6AB0" w:rsidRPr="005A1B5E" w:rsidRDefault="00AF739C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რეზერვუარების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შემოღობვასა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კამერების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ბოძების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71D051E9" w14:textId="77777777" w:rsidR="00AF739C" w:rsidRPr="005A1B5E" w:rsidRDefault="00AF739C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48E0CDBE" w:rsidR="007D73CE" w:rsidRPr="005A1B5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5A1B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5A1B5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5136B8" w:rsidRPr="005A1B5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AF739C" w:rsidRPr="005A1B5E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7778CE" w:rsidRPr="005A1B5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5A1B5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5A1B5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5A1B5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5A1B5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5A1B5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5A1B5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5A1B5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5A1B5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5A1B5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5A1B5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5A1B5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5A1B5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5A1B5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5A1B5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5A1B5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5A1B5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5A1B5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5A1B5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5A1B5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5A1B5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A1B5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5A1B5E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6CDC9953" w14:textId="77777777" w:rsidR="00AF739C" w:rsidRPr="005A1B5E" w:rsidRDefault="00AF739C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რეზერვუარების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შემოღობვასა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კამერების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ბოძების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5A1B5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356D9D07" w:rsidR="00A50438" w:rsidRPr="005A1B5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5A1B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5A1B5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5136B8" w:rsidRPr="005A1B5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AF739C" w:rsidRPr="005A1B5E">
        <w:rPr>
          <w:rFonts w:asciiTheme="minorHAnsi" w:hAnsiTheme="minorHAnsi" w:cstheme="minorHAnsi"/>
          <w:b/>
          <w:sz w:val="20"/>
          <w:szCs w:val="20"/>
        </w:rPr>
        <w:t>3</w:t>
      </w:r>
      <w:r w:rsidR="007778CE" w:rsidRPr="005A1B5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5A1B5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5A1B5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5A1B5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5A1B5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623FD32" w:rsidR="00677E39" w:rsidRPr="005A1B5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5136B8" w:rsidRPr="005A1B5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AF739C" w:rsidRPr="005A1B5E">
        <w:rPr>
          <w:rFonts w:asciiTheme="minorHAnsi" w:hAnsiTheme="minorHAnsi" w:cstheme="minorHAnsi"/>
          <w:b/>
          <w:sz w:val="20"/>
          <w:szCs w:val="20"/>
        </w:rPr>
        <w:t>3</w:t>
      </w:r>
      <w:r w:rsidR="00DE47CF" w:rsidRPr="005A1B5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5A1B5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AF739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lang w:val="ka-GE"/>
        </w:rPr>
        <w:t>რეზერვუარების</w:t>
      </w:r>
      <w:r w:rsidR="00AF739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lang w:val="ka-GE"/>
        </w:rPr>
        <w:t>შემოღობვასა</w:t>
      </w:r>
      <w:r w:rsidR="00AF739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AF739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lang w:val="ka-GE"/>
        </w:rPr>
        <w:t>კამერების</w:t>
      </w:r>
      <w:r w:rsidR="00AF739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lang w:val="ka-GE"/>
        </w:rPr>
        <w:t>ბოძების</w:t>
      </w:r>
      <w:r w:rsidR="00AF739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AF739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AF739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AF739C" w:rsidRPr="005A1B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5A1B5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5A1B5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5A1B5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5A1B5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A1B5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5A1B5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5A1B5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3191560B" w:rsidR="005C14A4" w:rsidRPr="005A1B5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5A1B5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5136B8" w:rsidRPr="005A1B5E">
        <w:rPr>
          <w:rFonts w:asciiTheme="minorHAnsi" w:hAnsiTheme="minorHAnsi" w:cstheme="minorHAnsi"/>
          <w:b/>
          <w:sz w:val="20"/>
          <w:szCs w:val="20"/>
        </w:rPr>
        <w:t>9</w:t>
      </w:r>
      <w:r w:rsidR="00AF739C" w:rsidRPr="005A1B5E">
        <w:rPr>
          <w:rFonts w:asciiTheme="minorHAnsi" w:hAnsiTheme="minorHAnsi" w:cstheme="minorHAnsi"/>
          <w:b/>
          <w:sz w:val="20"/>
          <w:szCs w:val="20"/>
        </w:rPr>
        <w:t>3</w:t>
      </w:r>
      <w:r w:rsidR="007778CE" w:rsidRPr="005A1B5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5A1B5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0BCE8CC1" w:rsidR="004B393A" w:rsidRPr="005A1B5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F78A9" w:rsidRPr="005A1B5E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833770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5A1B5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072EC0A6" w:rsidR="00D712F9" w:rsidRPr="005A1B5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F739C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AF739C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რეზერვუარების</w:t>
      </w:r>
      <w:r w:rsidR="00AF739C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შემოღობვასა</w:t>
      </w:r>
      <w:r w:rsidR="00AF739C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AF739C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კამერების</w:t>
      </w:r>
      <w:r w:rsidR="00AF739C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ბოძების</w:t>
      </w:r>
      <w:r w:rsidR="00AF739C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AF739C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AF739C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F739C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5A1B5E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5A1B5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ფასები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უნდა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იყოს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5A1B5E">
        <w:rPr>
          <w:rFonts w:ascii="Sylfaen" w:hAnsi="Sylfaen" w:cs="Sylfaen"/>
          <w:sz w:val="20"/>
          <w:szCs w:val="20"/>
          <w:lang w:val="ka-GE"/>
        </w:rPr>
        <w:t>ში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5A1B5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5A1B5E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A1B5E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5A1B5E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A1B5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A1B5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A1B5E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5A1B5E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A1B5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A1B5E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1E438C12" w:rsidR="008A2801" w:rsidRPr="005A1B5E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F739C" w:rsidRPr="005A1B5E">
        <w:rPr>
          <w:rFonts w:asciiTheme="minorHAnsi" w:hAnsiTheme="minorHAnsi" w:cstheme="minorHAnsi"/>
          <w:b/>
          <w:sz w:val="20"/>
          <w:szCs w:val="20"/>
        </w:rPr>
        <w:t>24</w:t>
      </w:r>
      <w:r w:rsidR="005136B8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136B8" w:rsidRPr="005A1B5E">
        <w:rPr>
          <w:rFonts w:ascii="Sylfaen" w:hAnsi="Sylfaen" w:cs="Sylfaen"/>
          <w:b/>
          <w:sz w:val="20"/>
          <w:szCs w:val="20"/>
          <w:lang w:val="ka-GE"/>
        </w:rPr>
        <w:t>ოქტომბერი</w:t>
      </w:r>
      <w:r w:rsidR="005136B8" w:rsidRPr="005A1B5E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AF739C" w:rsidRPr="005A1B5E">
        <w:rPr>
          <w:rFonts w:asciiTheme="minorHAnsi" w:hAnsiTheme="minorHAnsi" w:cstheme="minorHAnsi"/>
          <w:b/>
          <w:sz w:val="20"/>
          <w:szCs w:val="20"/>
        </w:rPr>
        <w:t>7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5A1B5E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5A1B5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5A1B5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5A1B5E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5A1B5E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5A1B5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5A1B5E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A1B5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5A1B5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5A1B5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სრული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5A1B5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ელ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A1B5E">
        <w:rPr>
          <w:rFonts w:ascii="Sylfaen" w:hAnsi="Sylfaen" w:cs="Sylfaen"/>
          <w:sz w:val="20"/>
          <w:szCs w:val="20"/>
          <w:lang w:val="ka-GE"/>
        </w:rPr>
        <w:t>ფოსტა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5A1B5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ნომერი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5A1B5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თარიღი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5A1B5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5A1B5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5A1B5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5A1B5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5A1B5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5A1B5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5A1B5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ფასები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5A1B5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A1B5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A1B5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5A1B5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A1B5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5A1B5E">
        <w:rPr>
          <w:rFonts w:ascii="Sylfaen" w:hAnsi="Sylfaen" w:cs="Sylfaen"/>
          <w:sz w:val="20"/>
          <w:szCs w:val="20"/>
          <w:lang w:val="ka-GE"/>
        </w:rPr>
        <w:t>ა</w:t>
      </w:r>
      <w:r w:rsidRPr="005A1B5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5A1B5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5A1B5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5A1B5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5A1B5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C474FA7" w14:textId="77777777" w:rsidR="00AF739C" w:rsidRPr="005A1B5E" w:rsidRDefault="00AF739C" w:rsidP="00AF73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lastRenderedPageBreak/>
        <w:t>ტექნიკურ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პირი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6C7B0CE" w14:textId="2F534FEC" w:rsidR="00AF739C" w:rsidRPr="005A1B5E" w:rsidRDefault="00AF739C" w:rsidP="00AF739C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თეიმურაზ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კოხრეიძე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მობ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B7653D" w:rsidRPr="005A1B5E">
        <w:rPr>
          <w:rFonts w:asciiTheme="minorHAnsi" w:hAnsiTheme="minorHAnsi" w:cstheme="minorHAnsi"/>
          <w:sz w:val="20"/>
          <w:szCs w:val="20"/>
          <w:lang w:val="ka-GE"/>
        </w:rPr>
        <w:t>595 905 930,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E-mail: </w:t>
      </w:r>
      <w:r w:rsidRPr="005A1B5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tkokhreidze@gwp.ge</w:t>
      </w:r>
    </w:p>
    <w:p w14:paraId="6FBB2096" w14:textId="77777777" w:rsidR="00F42220" w:rsidRPr="005A1B5E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5A1B5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5A1B5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5A1B5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პირი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5A1B5E">
        <w:rPr>
          <w:rFonts w:ascii="Sylfaen" w:hAnsi="Sylfaen" w:cs="Sylfaen"/>
          <w:sz w:val="20"/>
          <w:szCs w:val="20"/>
          <w:lang w:val="ka-GE"/>
        </w:rPr>
        <w:t>ნინო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5A1B5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მის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5A1B5E">
        <w:rPr>
          <w:rFonts w:ascii="Sylfaen" w:hAnsi="Sylfaen" w:cs="Sylfaen"/>
          <w:sz w:val="20"/>
          <w:szCs w:val="20"/>
          <w:lang w:val="ka-GE"/>
        </w:rPr>
        <w:t>ქ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A1B5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5A1B5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295744BC" w:rsidR="00DE47CF" w:rsidRPr="005A1B5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ელ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A1B5E">
        <w:rPr>
          <w:rFonts w:ascii="Sylfaen" w:hAnsi="Sylfaen" w:cs="Sylfaen"/>
          <w:sz w:val="20"/>
          <w:szCs w:val="20"/>
          <w:lang w:val="ka-GE"/>
        </w:rPr>
        <w:t>ფოსტა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="00416512" w:rsidRPr="00F06350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dbichelashvili@gwp.ge</w:t>
        </w:r>
      </w:hyperlink>
      <w:r w:rsidRPr="005A1B5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1B576045" w:rsidR="00DE47CF" w:rsidRPr="005A1B5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ტელ</w:t>
      </w:r>
      <w:r w:rsidR="00F06350">
        <w:rPr>
          <w:rFonts w:asciiTheme="minorHAnsi" w:hAnsiTheme="minorHAnsi" w:cstheme="minorHAnsi"/>
          <w:sz w:val="20"/>
          <w:szCs w:val="20"/>
          <w:lang w:val="ka-GE"/>
        </w:rPr>
        <w:t>.: +995 322 931111 (114</w:t>
      </w:r>
      <w:r w:rsidR="00F06350">
        <w:rPr>
          <w:rFonts w:ascii="Sylfaen" w:hAnsi="Sylfaen" w:cstheme="minorHAnsi"/>
          <w:sz w:val="20"/>
          <w:szCs w:val="20"/>
          <w:lang w:val="ka-GE"/>
        </w:rPr>
        <w:t>6</w:t>
      </w:r>
      <w:bookmarkStart w:id="0" w:name="_GoBack"/>
      <w:bookmarkEnd w:id="0"/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); </w:t>
      </w:r>
    </w:p>
    <w:p w14:paraId="20984CD0" w14:textId="77777777" w:rsidR="00DE47CF" w:rsidRPr="005A1B5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5A1B5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პირი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5A1B5E">
        <w:rPr>
          <w:rFonts w:ascii="Sylfaen" w:hAnsi="Sylfaen" w:cs="Sylfaen"/>
          <w:sz w:val="20"/>
          <w:szCs w:val="20"/>
          <w:lang w:val="ka-GE"/>
        </w:rPr>
        <w:t>ირაკლი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5A1B5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მის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5A1B5E">
        <w:rPr>
          <w:rFonts w:ascii="Sylfaen" w:hAnsi="Sylfaen" w:cs="Sylfaen"/>
          <w:sz w:val="20"/>
          <w:szCs w:val="20"/>
          <w:lang w:val="ka-GE"/>
        </w:rPr>
        <w:t>ქ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A1B5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5A1B5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5A1B5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ელ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A1B5E">
        <w:rPr>
          <w:rFonts w:ascii="Sylfaen" w:hAnsi="Sylfaen" w:cs="Sylfaen"/>
          <w:sz w:val="20"/>
          <w:szCs w:val="20"/>
          <w:lang w:val="ka-GE"/>
        </w:rPr>
        <w:t>ფოსტა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F06350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5A1B5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ტელ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5A1B5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5A1B5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A1B5E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5A1B5E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5A1B5E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სხვა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A1B5E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სხვა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გზით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არ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და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არ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r w:rsidRPr="005A1B5E">
        <w:rPr>
          <w:rFonts w:ascii="Sylfaen" w:hAnsi="Sylfaen" w:cs="Sylfaen"/>
          <w:sz w:val="20"/>
          <w:szCs w:val="20"/>
        </w:rPr>
        <w:t>შპს</w:t>
      </w:r>
      <w:r w:rsidRPr="005A1B5E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5A1B5E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უოთერ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ენდ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A1B5E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5A1B5E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5A1B5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5A1B5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A1B5E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A1B5E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უნდა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A1B5E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B5E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5A1B5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5A1B5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5A1B5E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5A1B5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უნდა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იყოს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5A1B5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5A1B5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5A1B5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5A1B5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მხოლოდ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ფასები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უნდა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ამ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ყველა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ხარჯსა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5A1B5E">
        <w:rPr>
          <w:rFonts w:ascii="Sylfaen" w:hAnsi="Sylfaen" w:cs="Sylfaen"/>
          <w:sz w:val="20"/>
          <w:szCs w:val="20"/>
          <w:lang w:val="ka-GE"/>
        </w:rPr>
        <w:t>მათ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შორის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დღგ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5A1B5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მიერ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ძალაში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უნდა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იყოს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5A1B5E">
        <w:rPr>
          <w:rFonts w:asciiTheme="minorHAnsi" w:hAnsiTheme="minorHAnsi" w:cstheme="minorHAnsi"/>
          <w:sz w:val="20"/>
          <w:szCs w:val="20"/>
        </w:rPr>
        <w:t>9</w:t>
      </w:r>
      <w:r w:rsidR="00B5452A" w:rsidRPr="005A1B5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5A1B5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5A1B5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5A1B5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5A1B5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5A1B5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დღის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5A1B5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უნდა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იყოს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5A1B5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A1B5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თავის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ერთად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უნდა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5A1B5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5A1B5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A1B5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უოთერ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ენდ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A1B5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თვითონ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ვადა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მისი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ეტაპზე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A1B5E">
        <w:rPr>
          <w:rFonts w:ascii="Sylfaen" w:hAnsi="Sylfaen" w:cs="Sylfaen"/>
          <w:sz w:val="20"/>
          <w:szCs w:val="20"/>
          <w:lang w:val="ka-GE"/>
        </w:rPr>
        <w:t>რაც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5A1B5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იმ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ფორმით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რა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გახდა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მისი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ეტაპზე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5A1B5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შპს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A1B5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უოთერ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ენდ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A1B5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ყველა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A1B5E">
        <w:rPr>
          <w:rFonts w:ascii="Sylfaen" w:hAnsi="Sylfaen" w:cs="Sylfaen"/>
          <w:sz w:val="20"/>
          <w:szCs w:val="20"/>
          <w:lang w:val="ka-GE"/>
        </w:rPr>
        <w:t>შპს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A1B5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უოთერ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ენდ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A1B5E">
        <w:rPr>
          <w:rFonts w:ascii="Sylfaen" w:hAnsi="Sylfaen" w:cs="Sylfaen"/>
          <w:sz w:val="20"/>
          <w:szCs w:val="20"/>
          <w:lang w:val="ka-GE"/>
        </w:rPr>
        <w:t>არ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არის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მისცეს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ახსნა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5A1B5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5A1B5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შპს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A1B5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უოთერ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ენდ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A1B5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5A1B5E">
        <w:rPr>
          <w:rFonts w:ascii="Sylfaen" w:hAnsi="Sylfaen" w:cs="Sylfaen"/>
          <w:sz w:val="20"/>
          <w:szCs w:val="20"/>
          <w:lang w:val="ka-GE"/>
        </w:rPr>
        <w:t>ე</w:t>
      </w:r>
      <w:r w:rsidRPr="005A1B5E">
        <w:rPr>
          <w:rFonts w:ascii="Sylfaen" w:hAnsi="Sylfaen" w:cs="Sylfaen"/>
          <w:sz w:val="20"/>
          <w:szCs w:val="20"/>
          <w:lang w:val="ka-GE"/>
        </w:rPr>
        <w:t>ბული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სახის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ასევე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მისი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A1B5E">
        <w:rPr>
          <w:rFonts w:ascii="Sylfaen" w:hAnsi="Sylfaen" w:cs="Sylfaen"/>
          <w:sz w:val="20"/>
          <w:szCs w:val="20"/>
          <w:lang w:val="ka-GE"/>
        </w:rPr>
        <w:t>იმ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თუ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რომ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არ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იქნება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5A1B5E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5A1B5E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5A1B5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5A1B5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A1B5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უნაღდო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სრულად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ან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5A1B5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5A1B5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5A1B5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5A1B5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5A1B5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5A1B5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5A1B5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5A1B5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5A1B5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A1B5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5A1B5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A1B5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A1B5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5A1B5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5A1B5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5A1B5E">
        <w:rPr>
          <w:rFonts w:ascii="Sylfaen" w:hAnsi="Sylfaen" w:cs="Sylfaen"/>
          <w:sz w:val="20"/>
          <w:szCs w:val="20"/>
          <w:lang w:val="ka-GE"/>
        </w:rPr>
        <w:t>თ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5A1B5E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5A1B5E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5A1B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5A1B5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5A1B5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5A1B5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5A1B5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5A1B5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A1B5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A1B5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A1B5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5A1B5E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5A1B5E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5A1B5E">
        <w:rPr>
          <w:rFonts w:asciiTheme="minorHAnsi" w:hAnsiTheme="minorHAnsi" w:cstheme="minorHAnsi"/>
          <w:b/>
          <w:sz w:val="20"/>
          <w:szCs w:val="20"/>
        </w:rPr>
        <w:t>)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5A1B5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5A1B5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5A1B5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A1B5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A1B5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A1B5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5A1B5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5A1B5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5A1B5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5A1B5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5A1B5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5A1B5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5A1B5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5A1B5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5A1B5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1DCB0AAB" w:rsidR="00395872" w:rsidRPr="005A1B5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A1B5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5A1B5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5A1B5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A1B5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5A1B5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5A1B5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5A1B5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5A1B5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5A1B5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5A1B5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5A1B5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5A1B5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5A1B5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5A1B5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5A1B5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5A1B5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5A1B5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5A1B5E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5A1B5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5A1B5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5A1B5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1004914" w14:textId="68B87EF1" w:rsidR="002626EF" w:rsidRPr="005A1B5E" w:rsidRDefault="00AF739C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კამერის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ბოძები</w:t>
      </w:r>
      <w:r w:rsidR="009F7444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A1B5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5A1B5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5A1B5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5A1B5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="009F7444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A1B5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5A1B5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B7653D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).</w:t>
      </w:r>
    </w:p>
    <w:p w14:paraId="44233664" w14:textId="3107C3E3" w:rsidR="002626EF" w:rsidRPr="005A1B5E" w:rsidRDefault="009F7444" w:rsidP="00AF739C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90563A" w:rsidRPr="005A1B5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31BCF77A" w14:textId="2638DFD0" w:rsidR="00A53812" w:rsidRPr="005A1B5E" w:rsidRDefault="00A53812" w:rsidP="00A53812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ღობის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ლითონის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მილი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ჭიშკარი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დ</w:t>
      </w:r>
      <w:r w:rsidR="0090563A" w:rsidRPr="005A1B5E">
        <w:rPr>
          <w:rFonts w:ascii="Sylfaen" w:hAnsi="Sylfaen" w:cs="Sylfaen"/>
          <w:b/>
          <w:sz w:val="20"/>
          <w:szCs w:val="20"/>
          <w:lang w:val="ka-GE"/>
        </w:rPr>
        <w:t>ა</w:t>
      </w:r>
      <w:r w:rsidR="0090563A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0563A" w:rsidRPr="005A1B5E">
        <w:rPr>
          <w:rFonts w:ascii="Sylfaen" w:hAnsi="Sylfaen" w:cs="Sylfaen"/>
          <w:b/>
          <w:sz w:val="20"/>
          <w:szCs w:val="20"/>
          <w:lang w:val="ka-GE"/>
        </w:rPr>
        <w:t>კუტიკარი</w:t>
      </w:r>
      <w:r w:rsidR="0090563A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0563A" w:rsidRPr="005A1B5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90563A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0563A" w:rsidRPr="005A1B5E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="0090563A"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0563A" w:rsidRPr="005A1B5E">
        <w:rPr>
          <w:rFonts w:ascii="Sylfaen" w:hAnsi="Sylfaen" w:cs="Sylfaen"/>
          <w:b/>
          <w:sz w:val="20"/>
          <w:szCs w:val="20"/>
          <w:lang w:val="ka-GE"/>
        </w:rPr>
        <w:t>ნაცრისფერი</w:t>
      </w:r>
      <w:r w:rsidR="0090563A" w:rsidRPr="005A1B5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FFE4BCD" w14:textId="23716353" w:rsidR="0090563A" w:rsidRPr="005A1B5E" w:rsidRDefault="0090563A" w:rsidP="00A53812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lang w:val="ka-GE"/>
        </w:rPr>
        <w:t>რეზერვუარის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მავთულის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ბადით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შემოღობვის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ხარჯთაღრიცხვა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განსაფასებელია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100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მეტრზე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თითოეული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შემოსაღობი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ტერიტორიის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დეტალური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მონაცემები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შეგიძლიათ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იხილოთ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ჯამური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lang w:val="ka-GE"/>
        </w:rPr>
        <w:t>ფაილში</w:t>
      </w:r>
      <w:r w:rsidRPr="005A1B5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29878A3" w14:textId="77777777" w:rsidR="00A53812" w:rsidRPr="005A1B5E" w:rsidRDefault="00A53812" w:rsidP="00A53812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25154479" w14:textId="39582803" w:rsidR="002626EF" w:rsidRPr="005A1B5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5A1B5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A1B5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A1B5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5A1B5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A1B5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A1B5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A1B5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A1B5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5A1B5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A1B5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5A1B5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A1B5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5A1B5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5A1B5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5A1B5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5A1B5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5A1B5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5A1B5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5A1B5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5A1B5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5A1B5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A1B5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5A1B5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5A1B5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5A1B5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5A1B5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5A1B5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5A1B5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5A1B5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5A1B5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5A1B5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5A1B5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5A1B5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A1B5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5A1B5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5A1B5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5A1B5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5A1B5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5A1B5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5A1B5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5A1B5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5A1B5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5A1B5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5A1B5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A1B5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5A1B5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A1B5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5A1B5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A1B5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5A1B5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A1B5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5A1B5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5A1B5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5A1B5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5A1B5E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5A1B5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A1B5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5A1B5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5A1B5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5A1B5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5A1B5E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FA889" w14:textId="77777777" w:rsidR="00832E73" w:rsidRDefault="00832E73" w:rsidP="007902EA">
      <w:pPr>
        <w:spacing w:after="0" w:line="240" w:lineRule="auto"/>
      </w:pPr>
      <w:r>
        <w:separator/>
      </w:r>
    </w:p>
  </w:endnote>
  <w:endnote w:type="continuationSeparator" w:id="0">
    <w:p w14:paraId="4C93B2D2" w14:textId="77777777" w:rsidR="00832E73" w:rsidRDefault="00832E73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461F436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3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DD28" w14:textId="77777777" w:rsidR="00832E73" w:rsidRDefault="00832E73" w:rsidP="007902EA">
      <w:pPr>
        <w:spacing w:after="0" w:line="240" w:lineRule="auto"/>
      </w:pPr>
      <w:r>
        <w:separator/>
      </w:r>
    </w:p>
  </w:footnote>
  <w:footnote w:type="continuationSeparator" w:id="0">
    <w:p w14:paraId="7FD500C7" w14:textId="77777777" w:rsidR="00832E73" w:rsidRDefault="00832E73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AF811" w14:textId="15B2AEAA" w:rsidR="00AF739C" w:rsidRDefault="00362398" w:rsidP="00AF739C">
    <w:pPr>
      <w:spacing w:after="0" w:line="240" w:lineRule="auto"/>
      <w:jc w:val="center"/>
      <w:rPr>
        <w:rFonts w:ascii="Sylfaen" w:hAnsi="Sylfaen" w:cs="Sylfaen"/>
        <w:b/>
        <w:bCs/>
        <w:sz w:val="20"/>
        <w:szCs w:val="20"/>
        <w:lang w:val="ka-GE"/>
      </w:rPr>
    </w:pPr>
    <w:r w:rsidRPr="007B6AB0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739C" w:rsidRPr="00AF739C">
      <w:rPr>
        <w:rFonts w:ascii="Sylfaen" w:hAnsi="Sylfaen" w:cs="Sylfaen"/>
        <w:b/>
        <w:bCs/>
        <w:sz w:val="20"/>
        <w:szCs w:val="20"/>
        <w:lang w:val="ka-GE"/>
      </w:rPr>
      <w:t>კონკურსი რეზერვუარების შემოღობვასა და კამერების ბოძების მოწყობის მომსახურეობის შესყიდვაზე</w:t>
    </w:r>
  </w:p>
  <w:p w14:paraId="2405FA22" w14:textId="7993B675" w:rsidR="00362398" w:rsidRPr="007B6AB0" w:rsidRDefault="00362398" w:rsidP="00AF739C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7B6AB0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7B6AB0">
      <w:rPr>
        <w:rFonts w:asciiTheme="minorHAnsi" w:hAnsiTheme="minorHAnsi" w:cstheme="minorHAnsi"/>
        <w:b/>
        <w:sz w:val="20"/>
        <w:szCs w:val="20"/>
      </w:rPr>
      <w:t xml:space="preserve"> </w:t>
    </w:r>
    <w:r w:rsidRPr="007B6AB0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7B6AB0" w:rsidRPr="007B6AB0">
      <w:rPr>
        <w:rFonts w:asciiTheme="minorHAnsi" w:hAnsiTheme="minorHAnsi" w:cstheme="minorHAnsi"/>
        <w:b/>
        <w:sz w:val="20"/>
        <w:szCs w:val="20"/>
        <w:lang w:val="ka-GE"/>
      </w:rPr>
      <w:t>9</w:t>
    </w:r>
    <w:r w:rsidR="00AF739C">
      <w:rPr>
        <w:rFonts w:asciiTheme="minorHAnsi" w:hAnsiTheme="minorHAnsi" w:cstheme="minorHAnsi"/>
        <w:b/>
        <w:sz w:val="20"/>
        <w:szCs w:val="20"/>
      </w:rPr>
      <w:t>3</w:t>
    </w:r>
    <w:r w:rsidRPr="007B6AB0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7B6AB0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7B6AB0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07246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2F78A9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0A5F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16512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B5E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4F05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60D"/>
    <w:rsid w:val="007A6E1A"/>
    <w:rsid w:val="007A7424"/>
    <w:rsid w:val="007B4E75"/>
    <w:rsid w:val="007B6AB0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2E73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563A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4830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1577"/>
    <w:rsid w:val="00A34531"/>
    <w:rsid w:val="00A35317"/>
    <w:rsid w:val="00A37671"/>
    <w:rsid w:val="00A37FB1"/>
    <w:rsid w:val="00A452BA"/>
    <w:rsid w:val="00A478F8"/>
    <w:rsid w:val="00A47F47"/>
    <w:rsid w:val="00A50438"/>
    <w:rsid w:val="00A5381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AF739C"/>
    <w:rsid w:val="00B049E9"/>
    <w:rsid w:val="00B07BFB"/>
    <w:rsid w:val="00B110A0"/>
    <w:rsid w:val="00B12467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7653D"/>
    <w:rsid w:val="00B830F8"/>
    <w:rsid w:val="00B942E0"/>
    <w:rsid w:val="00B95D33"/>
    <w:rsid w:val="00B97F4F"/>
    <w:rsid w:val="00BA3DAD"/>
    <w:rsid w:val="00BA3E19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173E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350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ichelashvil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F3BBA2C3-A5A0-49AD-87EF-389B2EE3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Diana Bichelashvili</cp:lastModifiedBy>
  <cp:revision>187</cp:revision>
  <cp:lastPrinted>2015-07-27T06:36:00Z</cp:lastPrinted>
  <dcterms:created xsi:type="dcterms:W3CDTF">2017-11-13T09:28:00Z</dcterms:created>
  <dcterms:modified xsi:type="dcterms:W3CDTF">2019-10-09T14:23:00Z</dcterms:modified>
</cp:coreProperties>
</file>